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upatrz sobie spośród całego ludu ludzi dzielnych,* bojących się Boga, ludzi godnych zaufania, nienawidzących niegodziwego zysku, i (tych) ustanów nad nimi jako książąt tysięcy, książąt setek, książąt pięćdziesiątek i książąt dziesiątek.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upatrz też sobie wśród ludu ludzi zdolnych,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bogobojnych, godnych zaufania, brzydzących się niegodziwym zyskiem, i tych ustanów nad ludem jako przełożonych tysięcy, setek, pięćdziesiątek i dziesiątek.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 też sobie wśród całego ludu mężczyzn dzielnych i bojących się Boga, mężczyzn prawdomównych, którzy nienawidzą chciwości, i ustanów ich przełożonymi nad tysiącem, nad setką, nad pięćdziesiątką i 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upatrz ze wszystkiego ludu męże stateczne, bojące się Boga, męże prawdomówne, którzy by nienawidzili łakomstwa, a postanów z nich przełożone, tysiączniki, setniki, pięćdziesiątniki i dziesiątniki.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opatrz ze wszystkiego ludu męże potężne i bogobojne, w których by była prawda i którzy by nie nawidzieli łakomstwa, i postanów z nich tysiączniki i setniki, i pięćdziesiątniki, i dziesiątniki,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wyszukaj sobie z całego ludu dzielnych, bogobojnych i nieprzekupnych mężów, którzy się brzydzą niesprawiedliwym zyskiem, i ustanów ich przełożonymi już to nad tysiącem, już to nad setką, już to nad pięćdziesiątką i 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upatrz sobie z całego ludu mężów dzielnych, bogobojnych, mężów godnych zaufania, nieprzekupnych i tych ustanów nad nimi jako przełożonych nad tysiącem albo nad setką, albo nad pięćdziesiątką, albo 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znajdź sobie z całego ludu dzielnych, bogobojnych mężczyzn, godnych zaufania, nieprzekupnych i ustanów ich przełożonymi nad tysiącem, setką, pięćdziesiątką i 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upatrz sobie spośród ludu mężczyzn statecznych, bogobojnych, prawdomównych i nieprzekupnych, a następnie ustanów ich tysiącznikami, setnikami, pięćdziesiątnikami i dziesiętnikami.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upatrz sobie spośród całego ludu dzielnych mężów, bogobojnych, godnych zaufania, nienawidzących przekupstwa, i ustanów ich zwierzchnikami: nad tysiącem [ludzi], nad setką, nad pięćdziesiątką i 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upatrz sobie z całego ludu znakomitych ludzi, bojących się Boga, ludzi prawdy, którzy nienawidzą [nieuczciwej] korzyści, i ustanów ich przywódcami nad tysiącami, przywódcami nad setkami, przywódcami nad pięćdziesiątkami i przywódcami nad dziesiątkami [ludzi].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підгледи собі з усього народу сильних мужів, що бояться Бога, праведних мужів, що ненавидять гордість, і наставиш їх над ними тисяцькими і сотниками і пятдесяцькими і десяцькими,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zechciej upatrzyć z całego ludu dzielnych i bogobojnych mężów, mężów prawdy, nienawidzących korzyści, i tych ustawisz nad nimi jako tysiączników, setników, pięćdziesiątników i dziesiętników.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całego ludu powinieneś sobie wybrać mężów zdolnych, bojących się Boga, mężów godnych zaufania, nienawidzących niesprawiedliwego zysku; i ustanów ich nad nimi jako przełożonych nad tysiącami, przełożonych nad setkami, przełożonych nad pięćdziesiątkami i przełożonych nad dziesiątkami.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dzielnych lub zdolnych.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2024-04-29T18:38:37Z</dcterms:modified>
</cp:coreProperties>
</file>