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drugiemu było na imię Eliezer, bo (jak powiedział): Bóg mojego ojca przyszedł mi z pomocą i wyratował mnie od miecza faraona,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2024-04-29T22:09:17Z</dcterms:modified>
</cp:coreProperties>
</file>