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rzeźby* ani żadnego wyobrażenia** czegokolwiek, co jest na niebiosach w górze albo co jest na ziemi w dole, albo co jest w wodzie pod ziemią.***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rzeźby, ּ</w:t>
      </w:r>
      <w:r>
        <w:rPr>
          <w:rtl/>
        </w:rPr>
        <w:t>פֶסֶל</w:t>
      </w:r>
      <w:r>
        <w:rPr>
          <w:rtl w:val="0"/>
        </w:rPr>
        <w:t xml:space="preserve"> (pesel), lub: rzeźbionej podobizny, por. &lt;x&gt;420 2:18&lt;/x&gt;.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wyobrażenia, ּ</w:t>
      </w:r>
      <w:r>
        <w:rPr>
          <w:rtl/>
        </w:rPr>
        <w:t>תְמּונָה</w:t>
      </w:r>
      <w:r>
        <w:rPr>
          <w:rtl w:val="0"/>
        </w:rPr>
        <w:t xml:space="preserve"> (temuna h), lub: podobizny, podobieństwa. Wyrażenie to bywa traktowane jako bliższe określenie rzeźby lub rzeźbionej podobizny.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34:17&lt;/x&gt;; &lt;x&gt;30 19:4&lt;/x&gt;; &lt;x&gt;30 26:1&lt;/x&gt;; &lt;x&gt;50 4:15-18&lt;/x&gt;; &lt;x&gt;50 27:15&lt;/x&gt;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2024-05-05T08:25:11Z</dcterms:modified>
</cp:coreProperties>
</file>