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1958"/>
        <w:gridCol w:w="2376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prawa,* które przedłożysz przed nimi: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2024-05-06T05:54:55Z</dcterms:modified>
</cp:coreProperties>
</file>