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hebrajskiego, będzie* (on)** służył sześć lat, a siódmego (roku) wyjdzie na wolność nieodpłatnie.***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 ci służyć.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G Vg dod.: 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2024-05-06T08:18:11Z</dcterms:modified>
</cp:coreProperties>
</file>