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sprzeda swoją córkę jako niewolnicę, to ona nie wyjdzie tak, jak wychodzą niewolnicy.*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2024-05-06T04:49:18Z</dcterms:modified>
</cp:coreProperties>
</file>