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3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przeznaczył ją dla swego syna, postąpi z nią według prawa dotyczącego 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2024-05-06T05:00:36Z</dcterms:modified>
</cp:coreProperties>
</file>