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przysięga przed JAHWE rozstrzygnie między obydwoma, czy (powiernik) nie wyciągnął swojej ręki po dorobek* swego bliźniego. Właściciel (zwierzęcia) to przyjmie i (powiernik) nie płaci.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owoc pracy, ּ</w:t>
      </w:r>
      <w:r>
        <w:rPr>
          <w:rtl/>
        </w:rPr>
        <w:t>בִמְלֶאכֶת רֵעֵהּו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2024-05-02T01:11:07Z</dcterms:modified>
</cp:coreProperties>
</file>