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mojemu ludowi, ubogiemu u ciebie, nie bądź dla niego jak lichwiarz, nie nakładaj na niego odsetek.*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odsetek, </w:t>
      </w:r>
      <w:r>
        <w:rPr>
          <w:rtl/>
        </w:rPr>
        <w:t>נֶׁשְֶך</w:t>
      </w:r>
      <w:r>
        <w:rPr>
          <w:rtl w:val="0"/>
        </w:rPr>
        <w:t xml:space="preserve"> (neszech), &lt;x&gt;20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25:35-38&lt;/x&gt;; &lt;x&gt;50 15:7-11&lt;/x&gt;; &lt;x&gt;50 23:20-21&lt;/x&gt;; &lt;x&gt;120 4:1&lt;/x&gt;; &lt;x&gt;230 109:11&lt;/x&gt;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2024-05-02T00:39:10Z</dcterms:modified>
</cp:coreProperties>
</file>