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swego bliźniego, zwróć mu go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swojego bliźniego, zwróć mu go przed zachodem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szatę twego bliźniego, oddasz mu ją przed zachodem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w zastawie weźmiesz szatę bliźniego twego, przed zachodem słońca wrócisz mu 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zastawie od bliźniego twego weźmiesz odzienie, przed zachodem słońca wrócisz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weźmiesz w zastaw płaszcz twego bliźniego, winieneś mu go oddać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weźmiesz w zastaw płaszcz twego bliźniego, zwrócisz mu go przed zachodem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może to być jego jedyne okrycie, okrycie jego ciała, kiedy śpi. A gdy będzie wołał do Mnie, wysłucham go, bo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tylko nim może się przykryć, gdy uda się na spoczynek. Jeśli wołać będzie do Mnie o pomoc, wysłucham go, gdyż jestem litościwy.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to jego jedyne okrycie, ten jego płaszcz na jego ciało. Czym [innym] mógłby się nakryć? Jeśli będzie wołał do mnie, Ja go wysłucham, bo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zwróć mu nocne ubranie przed wieczorem], bo jest to jego jedyne okrycie, to jest ubranie na jego ciało. Pod czym się położy? Będzie wołał do Mnie i wysłucham [go], bo jestem miłosierny.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одяг його, це одинока одіж встиду його. В чому спатиме? Якщо, отже, закличе до мене, вислухаю його; бо я милосердний.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ono jedynym jego odzieniem, przykryciem jego ciała; więc pod czym się położy? I stanie się, że gdy do Mnie zawoła przecież go wysłucham, bowiem Ja jestem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weźmiesz w zastaw szatę swego bliźniego, to masz mu ją zwrócić do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2024-05-02T08:12:29Z</dcterms:modified>
</cp:coreProperties>
</file>