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zjawią się wszyscy twoi mężczyźni przed obliczem Pana*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zatem wszyscy twoi mężczyźni zjawią się przed obliczem Wszechmocnego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wszyscy twoi mężczyźni mają się pokazać przed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Trzykroć do roku ukaże się każdy mężczyzna twój przed obliczem Panującego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Trzykroć do roku ukaże się wszelki mężczyzna twój przed JAHWE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zjawić się winien każdy z twoich mężczyzn przed Panem, Bogiem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zjawią się wszyscy mężczyźni twoi przed obliczem Wszechmocnego,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każdy z twoich mężczyzn pokaże się przed obliczem Władcy,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wszyscy twoi mężczyźni mają stanąć przed Władcą,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wszyscy twoi mężczyźni mają się stawić przed obliczem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razy w roku stawi się każdy twój mężczyzna przed Władcą świata - [przed]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рази в році зявиться кожний чоловічого роду твого перед твоїм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twój męski lud ukaże się trzy razy do roku przed obliczem Pana,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każdy twój mężczyzna ukaże się przed obliczem prawdziwego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skrzyni l. arki (przymierza), </w:t>
      </w:r>
      <w:r>
        <w:rPr>
          <w:rtl/>
        </w:rPr>
        <w:t>אתון</w:t>
      </w:r>
      <w:r>
        <w:rPr>
          <w:rtl w:val="0"/>
        </w:rPr>
        <w:t xml:space="preserve"> , por. &lt;x&gt;20 34:23&lt;/x&gt;.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2024-04-30T17:51:32Z</dcterms:modified>
</cp:coreProperties>
</file>