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 większością ku złemu* i nie odzywaj się w sporze, by naginać,** za większością, by doprowadzać do nadużyć.***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niegodziwej nie popieraj większości,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sprawie spornej nie zeznawaj tak, by przypodobać się większości i doprowadzać w ten sposób do wypaczeń.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idź za większością, aby wyrządzić zło, i nie zeznawaj w sprawie, ulegając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większości, by naginać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 się za wielkością do złego, i nie mów tak za sprawą, cobyś się nakłonił za wielą ich ku podwróceniu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pójdziesz za gromadą ku źle czynieniu ani u sądu nie przestaniesz na zdaniu wiela ich, abyś od prawdy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 się z wielkim tłumem, aby wyrządzić zło. A zeznając w sądzie, nie stawaj po stronie tłumu, aby nagiąć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większości ku złemu i nie składaj w spornej sprawie świadectwa za większością, by łamać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większości, aby czynić zło, a w sporze nie opowiadaj się po stronie większości, aby przeważyć decyzję.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 się zdaniem większości, gdy opowiada się ona za złem, i nie naginaj zeznań do opinii większości, aby doprowadzić do niesłusznego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za większością ku złemu, a w sporze [sądowym] nie odpowiadaj, ulegając zdaniu większości, aby naginać [prawo].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przyłączaj się do większości w złym. Nie głosuj w sporze, skłaniając się ku [opinii] większości, by nagiąć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будеш учасником зла з багатьма. Не пристанеш до багатьох, щоб податися з багатьма, щоб відхилити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większością ku złemu i nie oświadczaj się w sporze, aby skłaniać się ku większości, i by uchylić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iść za tłumem w złych celach, nie wolno ci też tak składać świadectwa w spornej sprawie, by pójść za tłumem i wypaczyć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przyłączaj się do większości, l. nie idź za tłumem.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naginać, </w:t>
      </w:r>
      <w:r>
        <w:rPr>
          <w:rtl/>
        </w:rPr>
        <w:t>לִנְטֹת</w:t>
      </w:r>
      <w:r>
        <w:rPr>
          <w:rtl w:val="0"/>
        </w:rPr>
        <w:t xml:space="preserve"> , l. naciągać, nadużywać.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לִנְטֹת אַחֲרֵי רַּבִים לְהַּטֹת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2024-04-30T17:18:25Z</dcterms:modified>
</cp:coreProperties>
</file>