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5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przed tobą szerszenia* i wypędzi przed tobą Chiwitów, Kananejczyków i Chetytów.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szerszenia, </w:t>
      </w:r>
      <w:r>
        <w:rPr>
          <w:rtl/>
        </w:rPr>
        <w:t>צִרְעָה</w:t>
      </w:r>
      <w:r>
        <w:rPr>
          <w:rtl w:val="0"/>
        </w:rPr>
        <w:t xml:space="preserve"> (tsir‘a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2024-04-30T13:26:23Z</dcterms:modified>
</cp:coreProperties>
</file>