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twe granice od Morza Czerwonego po Morze Filistyńskie i od pustyni aż po Rzekę,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wydam w wasze ręce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ziemi, a wy ich z niej wypędzicie.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ustanowię twoje granice od Morza Czerwonego aż do Morza Filistynów, od pustyni aż do rzeki. Oddam bowiem w wasze ręce mieszkańców tej ziemi, a ty wypędzisz ich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położę granice twoje od morza czerwonego aż do morza Filistyńskiego, a od puszczy aż do rzeki; bo podam w ręce wasze obywatele ziemi, i wypędzisz je od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twoje położę od morza czerwonego aż do morza Palestyńskiego a od puszczej aż do rzeki; podam w ręce wasze obywatele ziemie i wyrzucę je od oczu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granice twego kraju od Morza Czerwonego do Morza Filistyńskiego, od pustyni aż do Rzeki. Oddam w ręce wasze mieszkańców tego kraju, a ty ich przepędzisz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granicę twoją od Morza Czerwonego do Morza Filistyńczyków i od pustyni aż do Rzeki, bo oddam w ręce wasze mieszkańców tej ziemi i wypędzisz ich sprzed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twoją granicę od Morza Sitowia aż do Morza Filistynów i od Pustyni aż do Rzeki, bo wydam w twoje ręce mieszkańców tej ziemi i wypędzisz ich sprzed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twoje granice od Morza Czerwonego aż po Morze Filistynów, od Pustyni Arabskiej aż do Eufratu, gdyż oddam w twoją moc mieszkańców tej krainy, a ty wypędzisz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twoją ustalę od Morza Czerwonego do Morza Filistynów i od pustyni aż do [wielkiej] Rzeki. Wydam bowiem w wasze ręce mieszkańców tej ziemi, a ty wygnasz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twoje granice od Morza Trzcinowego do Morza Plisztyckiego, od pustyni do rzeki [Eufrat], bo wydam w wasze ręce mieszkańców kraju i wygnasz ich sprzed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твої границі від Червоного моря до Филистимського моря, і від пустині до великої ріки Евфрату. І віддам у ваші руки тих, що сидять на землі. І віджену їх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Sitowia do morza Pelisztinów, i od puszczy aż do rzeki; bowiem oddam w wasze ręce mieszkańców tej ziemi, więc wypędzisz ich sprzed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ustanowię twoją granicę od Morza Czerwonego do morza Filistynów i od pustkowia do Rzeki; gdyż dam w waszą rękę mieszkańców tej ziemi i ty wypędzisz ich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2024-04-30T17:36:08Z</dcterms:modified>
</cp:coreProperties>
</file>