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napierśniku zrobisz skręcone plecionki, jak przy robieniu sznura,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2024-04-28T23:24:46Z</dcterms:modified>
</cp:coreProperties>
</file>