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diadem* ** ze szczerego złota i wyryjesz na nim jak na pieczęci: Poświęcony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הַּקֹדֶׁש נֵזֶר</w:t>
      </w:r>
      <w:r>
        <w:rPr>
          <w:rtl w:val="0"/>
        </w:rPr>
        <w:t xml:space="preserve"> ; wg tradycji rabinicznej mierzył on dwa palce grubości (ok. 3 cm), a długością sięgał od ucha do ucha, &lt;x&gt;20 28:36&lt;/x&gt;L.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&lt;x&gt;30 8:1-36&lt;/x&gt;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2024-04-29T01:26:03Z</dcterms:modified>
</cp:coreProperties>
</file>