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spalisz całego tego barana na ołtarzu – jest to ofiara całopalna* dla JAHWE, miła woń,** wdzięczny dar***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spalisz tego barana na ołtarzu. Ta ofiara będzie ofiarą całopalną dla JAHWE, miłą wonią,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ofiarą ogniową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spalisz całego tego barana na ołtarzu.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całopalenie dla JAHWE, miła woń, ofiara spalona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zapalisz tego całego barana na ołtarzu; całopalenie to jest Panu, wonią przyjemną, ofiarą ognistą jest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ofiarujesz całego barana na zapał na ołtarzu: ofiara jest JAHWE, wonność nawdzięczniejsza ofiary PANskiej.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spalisz całego tego barana na ołtarzu. Jest to ofiara całopalenia dla Pana, miła woń, ofiara spalana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spalisz całego tego barana na ołtarzu. Jest to ofiara całopalna dla Pana, woń przyjemna, ofiara ognista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całego barana spalisz na ołtarzu. Jest to ofiara całopalna dla JAHWE, miła woń, ofiara spalana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spalisz całego barana na ołtarzu. To będzie ofiara całopalna dla JAHWE, woń przyjemna i ofiara spalona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całego barana spal na ołtarzu jako wonną ofiarę. To jest bowiem całopalenie na cześć Jahwe, wdzięczna wonność, ofiara przez ogień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Spalisz [z dymem] całego barana na ołtarzu. To [będzie ola, oddanie] wstępujące dla Boga, kojący zapach spalanego w ogniu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принесеш цілого барана на жертівнику, цілопалення Господеві на милий запах. Це жертва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całego tego barana puścisz z dymem na ofiarnicy. To jest całopalenie dla WIEKUISTEGO, przyjemny zapach, ofiara ogniowa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całego barana zamienisz w dym na ołtarzu. Jest to całopalenie dla JAHWE, kojąca woń. Jest to ofiara ogniowa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 całopalna, </w:t>
      </w:r>
      <w:r>
        <w:rPr>
          <w:rtl/>
        </w:rPr>
        <w:t>עֹלָה</w:t>
      </w:r>
      <w:r>
        <w:rPr>
          <w:rtl w:val="0"/>
        </w:rPr>
        <w:t xml:space="preserve"> (‘ola h), określona jako wdzięczny dar, </w:t>
      </w:r>
      <w:r>
        <w:rPr>
          <w:rtl/>
        </w:rPr>
        <w:t>אִּׁשֶה</w:t>
      </w:r>
      <w:r>
        <w:rPr>
          <w:rtl w:val="0"/>
        </w:rPr>
        <w:t xml:space="preserve"> (’iszsze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miła woń, </w:t>
      </w:r>
      <w:r>
        <w:rPr>
          <w:rtl/>
        </w:rPr>
        <w:t>נִיחֹוחַ  רֵיחַ</w:t>
      </w:r>
      <w:r>
        <w:rPr>
          <w:rtl w:val="0"/>
        </w:rPr>
        <w:t xml:space="preserve"> (reach nichoach), l. kojąca woń; w G: słodki zapach, ὀσμὴν εὐωδίας.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wdzięczny dar, </w:t>
      </w:r>
      <w:r>
        <w:rPr>
          <w:rtl/>
        </w:rPr>
        <w:t>אִּׁשֶה</w:t>
      </w:r>
      <w:r>
        <w:rPr>
          <w:rtl w:val="0"/>
        </w:rPr>
        <w:t xml:space="preserve"> (’iszsze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2024-04-27T15:17:06Z</dcterms:modified>
</cp:coreProperties>
</file>