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08"/>
        <w:gridCol w:w="54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weźmiesz drugiego barana, a Aaron i jego synowie położą swoje ręce na głowie tego barana.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weźmiesz drugiego z baranów. Tym razem również Aaron i jego synowie położą ręce na głowie barana,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weźmiesz drugiego barana, a Aaron i jego synowie włożą swoje ręce na głowę barana.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weźmiesz barana drugiego, a włoży Aaron i synowie jego ręce swoje na głowę barana.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też barana drugiego, na którego głowę Aaron i synowie jego włożą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weźmiesz drugiego barana, Aaron zaś i jego synowie położą ręce na jego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weźmiesz drugiego barana, a Aaron i jego synowie położą swoje ręce na głowie tego barana.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weźmiesz drugiego barana, a Aaron i jego synowie położą ręce na jego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drugiego barana. Aaron i jego synowie włożą ręce na jego głowę,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też i drugiego barana, a Aaron i jego synowie niech włożą swe ręce na jego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Weźmiesz drugiego barana, a Aharon i jego synowie ucisną rękami głowę barana.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візьмеш другого барана і Аарон та його сини покладе свої руки на голову барана.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weźmiesz drugiego barana, a Ahron oprze na głowie barana swoje ręce, jak również jego synowie,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”Następnie weźmiesz drugiego barana, Aaron zaś oraz jego synowie położą ręce na głowie tego barana.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2024-04-27T16:46:27Z</dcterms:modified>
</cp:coreProperties>
</file>