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tego barana, weźmiesz (nieco) z jego krwi i pomażesz nią płatek ucha Aarona i płatek uszu jego synów – prawy – i kciuk ich prawych rąk, i wielkie palce ich prawych stóp, a (resztą) krwi skropisz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2024-04-28T14:37:23Z</dcterms:modified>
</cp:coreProperties>
</file>