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ten z synów Aarona, który go zastąpi i który zamiast niego będzie wchodził do namiotu spotkania,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dni będzie w nich chodził kapłan, jego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zajmie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miejsce, gdy będzie wchodził do Namiotu Zgromadzenia,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w nich chodził kapłan, który będzie na jego miejscu z synów jego, który wchodzić będzie do namiotu zgromadzenia, aby służył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 jej używał, który miasto niego będzie postanowion nawyższym kapłanem z synów jego i który będzie wchodził do przybytku świadectwa, aby w świątnicy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wdziewał ten z jego synów, który zostanie po nim kapłanem i będzie wchodził do Namiotu Spotkania, aby pełnić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przywdziewać ten z jego synów, który w jego miejsce zostanie kapłanem i będzie wchodził do Namiotu Zgromadzenia, 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wkładał ten z jego synów, który po nim zostanie kapłanem. On będzie przychodził do Namiotu Spotkania,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 - jego potomek, który zajmie jego miejsce i będzie wchodził do Namiotu Spotkania, aby sprawować kult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jego synów, który będzie kapłanem po nim, ma nosić je przez siedem dni, gdy będzie wchodził do Namiotu Zjednoczenia,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[Nowy Najwyższy] Kohen spośród synów po [Aharonie] będzie je nosił przez siedem dni, gdy wejdzie do Namiotu Wyznaczonych Czasów, aby służyć w świętym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носитиме їх єрей, що замість нього з його синів, який ввійде до шатра свідчення, щоб служити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się w nie ubierał ten z jego synów, który zostanie kapłanem na jego miejscu i wejdzie do Przybytku Zboru w celu służby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kapłan, który spośród jego synów nastąpi po nim i który będzie przychodził do namiotu spotkania, aby usługiwać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2024-04-28T09:53:58Z</dcterms:modified>
</cp:coreProperties>
</file>