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jedli mięso tego barana oraz chleb, który jest w koszu u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to będą spożywali Aaron i jego synowie wraz z chlebem złożonym w koszu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jeść mięso tego barana i chleb, który jest w koszu,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jeść będą Aaron i synowie jego mięso onego barana, i chleb, który jest w koszu,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jeść będzie Aaron i synowie jego. Chleby także, które są w koszu, w sieni przybytku świadectwa, jeść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spożywał Aaron i jego synowie mięso barana i chleb, który jest w koszu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spożywać będą mięso tego barana i chleb, który jest w koszu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i jego synowie będą jedli mięso barana oraz chleb znajdujący się w koszu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jeść mięso barana i chleb z kosza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spożywać mięso tego barana i chleb z kosza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zjedzą mięso barana i chleb, który jest w koszu,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Аарон і його сини мясо барана і хліби, що в коші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 będą jeść mięso tego barana oraz chleb, który jest w koszu,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zjeść mięso barana i chleb, który jest w koszu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2024-04-28T05:49:47Z</dcterms:modified>
</cp:coreProperties>
</file>