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grzech* złożysz codziennie dla przebłagania** i oczyścisz*** ołtarz, dokonując przebłagania za niego, i namaścisz dla jego poświęcenia.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młodego cielca na ofiarę za grzech. W ten sposób dokonasz przebłagania i oczyścisz ołtarz, dokonując przebłagania za niego — i namaścisz go dla jego poświęcenia.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 złożysz cielca na ofiarę za grzech dla przebłagania. Oczyścisz ołtarz, dokonując na nim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też na grzech ofiarować będziesz na każdy dzień na oczyszczenie, i oczyścisz ołtarz, czyniąc oczyszczenie na nim, i pomażesz go ku poświęceniu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za grzech ofiarować będziesz co dzień na oczyścienie. I oczyścisz ołtarz, gdy ofiarujesz ofiarę oczyścienia, i namażesz ji na poświęcenie.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na ofiarę za grzech złożysz każdego dnia na przebłaganie i przez tę ofiarę za grzech oczyścisz ołtarz i namaścisz go,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młodego cielca jako ofiarę za grzech złożysz codziennie na przebłaganie i oczyścisz z grzechu ołtarz przez złożenie na nim ofiary przebłagalnej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cielę na ofiarę przebłagalną za grzech jako przebłaganie i oczyścisz ołtarz, składając na nim ofiarę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ofiarujesz cielca jako przebłaganie za grzechy. Zostaniesz oczyszczony z grzechów, gdy złożysz na ołtarzu ofiarę przebłagalną, po czym uświęcisz ołtarz namaszczeniem.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składaj cielca za grzech na zadośćuczynienie, dokonaj na ołtarzu ofiary za grzech, swego przebłagania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Złożysz młodego byka [oddania] za grzech, każdego dnia na odkupienie. Oczyścisz ołtarz przez [złożenie] na nim [oddania] przebłagania i namaścisz go, aby go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за гріх принесеш в день очищення, і очистиш жертівник коли ти освячуєш на ньому, і помажеш його, щоб його освятити.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oczyszczeniach będziesz też co dzień składał zagrzesznego cielca oraz będziesz spełniał zagrzeszne ofiary na ofiarnicy, oczyszczając ją; także ją namaścisz, by ją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przebłagania będziesz codziennie składał byka jako dar ofiarny za grzech, a ołtarz oczyścisz z grzechu, dokonując zań przebłagania, i namaścisz go, by go uświęcić.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przebłaganie, ּ</w:t>
      </w:r>
      <w:r>
        <w:rPr>
          <w:rtl/>
        </w:rPr>
        <w:t>כִּפֻרִים</w:t>
      </w:r>
      <w:r>
        <w:rPr>
          <w:rtl w:val="0"/>
        </w:rPr>
        <w:t xml:space="preserve"> (kippurim).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oczyścisz, </w:t>
      </w:r>
      <w:r>
        <w:rPr>
          <w:rtl/>
        </w:rPr>
        <w:t>וְחִּטֵאתָ</w:t>
      </w:r>
      <w:r>
        <w:rPr>
          <w:rtl w:val="0"/>
        </w:rPr>
        <w:t xml:space="preserve"> : pi privativum.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2024-04-28T10:25:21Z</dcterms:modified>
</cp:coreProperties>
</file>