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 z synami Izraela i miejsce to będzie poświęcone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będę się spotykać z synami Izraela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zostanie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się też schodzić będę z synami Izraelskimi, i będzie miejsce to chwałą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będę przykazował synom Izraelowym, i poświęci się ołtarz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i to miejsce będzie uświęcone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Objawię się tam synom izraelskim, a miejsce to będzie poświęcone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się spotykał z Izraelitami, a 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tam się wam objawię, miejsce to zostanie uświęcone moją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chcę się spotykać z synami Izraela. Ołtarz ten zostanie uświęcony przez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wyznaczał tam Moje spotkania z synami Jisraela i [Miejsce Obecności] będzie uświęcone Moją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заповім там ізраїльським синам і освячуся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się tam stawiał dla synów Israela, więc będzie uświęcone Moim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będę tam obecny, by się spotykać z synami izraelskimi, i zostanie on uświęcony moją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2024-04-28T15:03:55Z</dcterms:modified>
</cp:coreProperties>
</file>