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Izraela,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i będę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Izraelitów, a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będę pośród synów izraelskich,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pomiędzy Izraelitami i 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wśród synów Izraela i być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Zamieszkam pośród synów Jisraela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прикликуватимуся в ізраїльських синах, і буду їхнім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Israela oraz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2024-04-28T05:20:08Z</dcterms:modified>
</cp:coreProperties>
</file>