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pośród synów Izraela, i będę ich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2024-04-28T14:23:53Z</dcterms:modified>
</cp:coreProperties>
</file>