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który wyprowadził ich z ziemi egipskiej, aby mieszkać pośród nich – Ja, JAHWE, ich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przekonają się, że Ja, JAHWE, jestem ich Bogiem, Tym, który ich wyprowadził z ziemi egipskiej, by mieszkać pośród nich —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wyprowadził ich z ziemi Egiptu, aby mieszkać pośród nich,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poznają, żem Ja Pan Bóg ich, którym je wywiódł z ziemi Egipskiej, abym mieszkał w pośrodku ich, Ja Pan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 Bóg ich, którym je wyprowadził z ziemi Egipskiej, żebych mieszkał między nimi: ja JAHWE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jestem Bogiem, który wyprowadził was z ziemi egipskiej i mieszkał pośród was - Ja, Pan,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Ja, Pan, ich Bóg, który ich wyprowadziłem z ziemi egipskiej, aby mieszkać pośród nich, Ja,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wyprowadziłem ich z ziemi egipskiej, aby zamieszkać między nimi.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wiedzieli, że to Ja jestem JAHWE, ich Bóg, który wyprowadził ich z ziemi egipskiej, aby zamieszkać pośród nich. Ja jestem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ich wywiódł z ziemi egipskiej, aby zamieszkać wśród nich. Ja,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Doświadczą, że Ja, Bóg, jestem ich Bogiem, który wyprowadził ich z ziemi egipskiej, aby przebywać wśród nich. Ja, Bóg,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пізнають, що Я їхній Господь Бог, що вивів їх з єгипетскої землі, щоб бути прикликаний ними, і бути їхнім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poznają, że Ja jestem WIEKUISTY, ich Bóg, który ich wyprowadził z ziemi Micraim, abym przebywał pośród nich; Ja,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ich wyprowadził z ziemi egipskiej, by przebywać pośród nich. Jam jest JAHWE, ich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Ja, JHWH, jestem ich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2024-04-28T10:23:13Z</dcterms:modified>
</cp:coreProperties>
</file>