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głowę włożysz zawój i przymocujesz oznakę poświęcenia* ** do zawoju.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oznakę poświęcenia, </w:t>
      </w:r>
      <w:r>
        <w:rPr>
          <w:rtl/>
        </w:rPr>
        <w:t>הַּקֹדֶׁש נֵזֶר</w:t>
      </w:r>
      <w:r>
        <w:rPr>
          <w:rtl w:val="0"/>
        </w:rPr>
        <w:t xml:space="preserve"> (nazer haqqodesz), l. znak świętości, w &lt;x&gt;20 28:3638&lt;/x&gt; diadem, ּ</w:t>
      </w:r>
      <w:r>
        <w:rPr>
          <w:rtl/>
        </w:rPr>
        <w:t>צִיץ</w:t>
      </w:r>
      <w:r>
        <w:rPr>
          <w:rtl w:val="0"/>
        </w:rPr>
        <w:t xml:space="preserve"> (tsits), z napisem: </w:t>
      </w:r>
      <w:r>
        <w:rPr>
          <w:rtl/>
        </w:rPr>
        <w:t>קֹדֶׁש לַיהוָה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28:36&lt;/x&gt;; &lt;x&gt;20 37:25-28&lt;/x&gt;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2024-04-28T17:37:42Z</dcterms:modified>
</cp:coreProperties>
</file>