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5"/>
        <w:gridCol w:w="1973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każesz zbliżyć się jego synom i odziejesz ich w tuniki,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2024-04-27T23:43:39Z</dcterms:modified>
</cp:coreProperties>
</file>