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Jetra,* swojego teścia, kapłana Midianitów, poprowadził (raz) stado poza pustynię i przybył do góry Bożej,** do Horebu.***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יִתְרֹו</w:t>
      </w:r>
      <w:r>
        <w:rPr>
          <w:rtl w:val="0"/>
        </w:rPr>
        <w:t xml:space="preserve"> (jitro), czyli: jego szczodrobliwość; ta sama osoba, co Reuel w &lt;x&gt;20 2:17&lt;/x&gt;.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 Bożej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Horeb, </w:t>
      </w:r>
      <w:r>
        <w:rPr>
          <w:rtl/>
        </w:rPr>
        <w:t>חֹורֵב</w:t>
      </w:r>
      <w:r>
        <w:rPr>
          <w:rtl w:val="0"/>
        </w:rPr>
        <w:t xml:space="preserve"> (chorew), czyli: pustkowie; inne określenie góry Synaj (&lt;x&gt;20 19:11&lt;/x&gt;) lub pasma, w którym góra Synaj była położona, szczególnie że w tym przypadku wyrażenie można rozumieć kierunkowo, czyli: w kierunku Horebu.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2024-04-29T04:54:19Z</dcterms:modified>
</cp:coreProperties>
</file>