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dokona przebłagania na jego rogach. Przebłagania na nim dokonywać on będzie krwią zagrzesznej ofiary przebłagania raz w roku po wszystkie wasze pokolenia. Ołtarz ten będzie dla JAHWE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raz do roku Aaron dokona na jego rogach przebłagania krwią z ofiary na przebłaganie grzechu. Raz do roku odprawi przebłaganie na nim przez wszystkie wasze pokolenia. Będzie to najświętsza rzecz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wykona oczyszczenie Aaron nad rogami jego raz w rok; przez krew ofiary za grzech, w dzień oczyszczenia, raz w rok oczyszczenie odprawi na nim w narodziech waszych; bo to rzecz najświętsza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będzie się modlił na rogach jego raz w rok we krwi ofiary za grzech i będzie błagał na nim w rodzajach waszych. Święty nad świętymi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rogach winien Aaron raz w roku dokonać obrzędu przebłagalnego krwią ofiary, która za grzech będzie złożona. Winien on raz w roku, [w Dniu] Przebłagania, dokonywać na nim obrzędu przebłagalnego, z pokolenia w pokolenie. Będzie on bardzo święty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Krwią z ofiary za grzech dopełni na nim oczyszczenia raz w roku po wszystkie pokolenia wasze. Będzie on świętością nad świętościami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roku Aaron oczyści jego rogi. Raz w roku krwią ofiary za grzech dokona na nim przebłagania po wszystkie wasze pokolenia. Będzie on najświętszy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rok Aaron wykona nad jego rogami obrzęd przebłagania, tylko raz w roku krwią oczyści go z grzechów. Przez wszystkie pokolenia będzie on poświęcony Panu jako największa świętość”.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do roku Aaron dokona oczyszczenia jego rogów; dokona tego oczyszczenia przy pomocy krwi przebłagania, za grzech, dla dobra waszych pokoleń. Ten [ołtarz] będzie prześwięty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 w roku, [w Dniu Przebłagań] Aharon [wyleje krew] na jego narożniki, żeby dokonać przebłagania. Dokona przebłagania raz do roku krwią [oddania] przebaczenia przez wszystkie pokolenia. [Ten ołtarz] będzie najświętszy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принесе очищення на роги його раз в році. Від крови очищення гріхів виправдання раз в році очистить його в родах ваших.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do roku Ahron dopełni oczyszczenia jego narożników; z krwi ofiary zagrzesznej, oczyszczającej; raz do roku będzie dopełniał jego oczyszczenia w waszych pokoleniach; jest on dla WIEKUISTEGO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rogach Aaron będzie raz w roku dokonywał przebłagania. Częścią krwi z daru ofiarnego za grzech będzie raz w roku dokonywał zań przebłagania przez kolejne wasze pokolenia. Jest on szczególnie święty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2024-04-28T11:40:39Z</dcterms:modified>
</cp:coreProperties>
</file>