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4"/>
        <w:gridCol w:w="6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 da więcej, a ubogi nie da mniej niż pół sykla jako szczególny dar dla JAHWE – na okup za wasze dusze.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2024-04-27T20:47:47Z</dcterms:modified>
</cp:coreProperties>
</file>