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8"/>
        <w:gridCol w:w="3498"/>
        <w:gridCol w:w="4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również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powiedział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przemówił do Mojżesza: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до Мойсея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także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jeszcze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2024-04-27T18:53:17Z</dcterms:modified>
</cp:coreProperties>
</file>