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 niej obmywać swoje ręce i swoje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13:1&lt;/x&gt;; &lt;x&gt;530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2024-04-28T15:27:44Z</dcterms:modified>
</cp:coreProperties>
</file>