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zamierzali wejść do namiotu spotkania, obmyją się wodą, aby nie pomarli, lub gdy będą zamierzali przystąpić do ołtarza, aby służyć, chcąc spalić wdzięczny dar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2024-04-28T10:59:54Z</dcterms:modified>
</cp:coreProperties>
</file>