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spotkania i skrzynię Świadectwa,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2024-04-28T08:02:01Z</dcterms:modified>
</cp:coreProperties>
</file>