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więc i będą świętością nad świętościami. Cokolwiek ich dotknie,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2024-04-28T03:47:11Z</dcterms:modified>
</cp:coreProperties>
</file>