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6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Aarona i jego synów i poświęcisz ich do kapłaństwa dla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2024-04-27T18:09:38Z</dcterms:modified>
</cp:coreProperties>
</file>