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jej wylewać na ciało (innych) ludzi ani sporządzać (mieszaniny) w takim składzie jak ona. Jest on święty i będzie dla was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go nakładać na ciało innych ludzi ani sporządzać olejku o takim samym składzie. Olejek ten bowiem jest święty — i za taki macie go uważać.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go wylewać na ciało człowieka i nie wolno sporządzić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podobnym składzie,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święty i dla was 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człowiecze nie będzie nim mazane, a według złożenia jego nie uczynicie temu podobnego: bo święty jest, i święty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człowiecze nie będzie nim pomazowane i według złożenia jego nie uczynicie drugiego, bo poświęcony jest, i święty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go wylewać na ciało żadnego człowieka i nie wolno sporządzać podobnego w takim zestawieniu, gdyż jest święty i święty będzie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go wylewać na ciało innych ludzi i nie będziecie sporządzać innego z takich samych składników. Jest on święty i święty będzie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go wylewać na ciało innych ludzi. Nie będziecie sporządzać podobnego do niego według tego składu, bo on jest święty i święty będzie też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namaszczać nim ludzi, którzy nie są poświęceni Bogu, ani przyrządzać podobnego według jego przepisu. Jest on święty i ma być przez was traktowany jako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 wylany na ciało żadnego człowieka. Nie wolno wam też przyrządzać podobnego, złożonego z takich samych składników. On jest święty, więc też i dla was ma być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wylany na ciało [zwykłego] człowieka i nie zrobicie [oleju] podobnego jak ten, bo jest święty i będzie dla was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тіло людини не помазуватиметься і за складом цим не зробите такого собі самим. Вона свята і буде освяченням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 wylewany na ciało innych ludzi i nie zrobicie do niego podobnego, według jego składu; on jest świętym i ma dla was pozostać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go wcierać w ciało ludzkie i nie wolno wam sporządzać niczego o podobnym składzie. Jest on czymś świętym. Ma być dla was czymś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2024-04-28T09:58:01Z</dcterms:modified>
</cp:coreProperties>
</file>