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1"/>
        <w:gridCol w:w="6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jej wylewać na ciało (innych) ludzi ani sporządzać (mieszaniny) w takim składzie jak ona. Jest on święty i będzie dla was święty.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2024-04-28T15:23:16Z</dcterms:modified>
</cp:coreProperties>
</file>