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(nieco) z niego na proszek i położysz (nieco) z niego przed skrzynią Świadectwa w namiocie spotkania, gdzie będę spotykał się z tobą. Będzie to dla was świętością nad świętościami.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2024-04-28T14:25:00Z</dcterms:modified>
</cp:coreProperties>
</file>