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9"/>
        <w:gridCol w:w="2159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zrobisz z drewna akacji i pokryjesz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2024-04-27T16:46:50Z</dcterms:modified>
</cp:coreProperties>
</file>