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go zaś przed zasłoną, która jest przed skrzynią Świadectwa,* przed pokrywą przebłagania, która jest nad Świadectwem, gdzie będę się z tobą spotykał.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która  jest  przed  skrzynią  Świadectwa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2024-04-27T17:27:49Z</dcterms:modified>
</cp:coreProperties>
</file>