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natomiast składać na nim kadzidła obcego* ani ofiary całopalnej, ani ofiary z pokarmów, ani też wylewać na nim ofiary z płynów.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10:1-3&lt;/x&gt;; &lt;x&gt;20 38:8&lt;/x&gt;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2024-04-28T00:50:19Z</dcterms:modified>
</cp:coreProperties>
</file>