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9"/>
        <w:gridCol w:w="2129"/>
        <w:gridCol w:w="2584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2024-04-29T02:51:30Z</dcterms:modified>
</cp:coreProperties>
</file>