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Bożym,* ** mądrością, pomysłowością,*** poznaniem,**** (zręcznością) w każdym rzemiośle,*****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mądrością, pomysłowością, rozeznaniem i zręcznością w każdym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 mądrością, rozumem, wiedzą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znajomością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wszelkim rzemiośle;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 mądrością, i rozumem, i umiejętnością we wszelakiem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 mądrością i rozumieniem, i umiejętnością w każdym rzemieśle,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 mądrością i rozumem, i umiejętnością wykonywania wszelkiego rodzaju prac,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 mądrością, rozumem, poznaniem, wszechstronną zręcznością w rzemiośle,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Napełniłem go duchem Bożym, mądrością, rozumem, poznaniem i umiejętnością wykonywania wszelkich prac,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Napełniłem go duchem Bożym, mądrością, rozumem, wiedzą i wszelkimi zdolnościami,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Bożym: mądrością, zręcznością, wiedzą i znajomością wszelkiego rodzaju pracy,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Napełniłem go Boskim Natchnieniem, mądrością, rozumem i znajomością każdego rzemiosła,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наповнив я його божим духом, мудрістю і розумом і хистом в кожному ділі,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Napełniłem go także Duchem Boga; mądrością, rozumem, umiejętnością i wszelką zręcznością w kunszcie,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napełnię go duchem Bożym w mądrości i zrozumieniu, i wiedzy oraz we wszelkim rzemiośle,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Duchem Bożym, </w:t>
      </w:r>
      <w:r>
        <w:rPr>
          <w:rtl/>
        </w:rPr>
        <w:t>אֱֹלהִים רּוחַ</w:t>
      </w:r>
      <w:r>
        <w:rPr>
          <w:rtl w:val="0"/>
        </w:rPr>
        <w:t xml:space="preserve"> , lub: duchem Bożym : może odnosić się do Bożych zdolności lub Bożego natchnienia, zob. &lt;x&gt;20 28:3&lt;/x&gt;; &lt;x&gt;50 34:9&lt;/x&gt;.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35:31&lt;/x&gt;; &lt;x&gt;400 3:8&lt;/x&gt;; &lt;x&gt;50 9:6-29&lt;/x&gt;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pomysłowością, ּ</w:t>
      </w:r>
      <w:r>
        <w:rPr>
          <w:rtl/>
        </w:rPr>
        <w:t>תְבּונָה</w:t>
      </w:r>
      <w:r>
        <w:rPr>
          <w:rtl w:val="0"/>
        </w:rPr>
        <w:t xml:space="preserve"> (tewuna h), lub: rozumem, zdolnością myślenia.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poznaniem, ּ</w:t>
      </w:r>
      <w:r>
        <w:rPr>
          <w:rtl/>
        </w:rPr>
        <w:t>דַעַת</w:t>
      </w:r>
      <w:r>
        <w:rPr>
          <w:rtl w:val="0"/>
        </w:rPr>
        <w:t xml:space="preserve"> (da‘at), lub: wiedzą.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rzemiośle, </w:t>
      </w:r>
      <w:r>
        <w:rPr>
          <w:rtl/>
        </w:rPr>
        <w:t>מְלָאכָה</w:t>
      </w:r>
      <w:r>
        <w:rPr>
          <w:rtl w:val="0"/>
        </w:rPr>
        <w:t xml:space="preserve"> (mala’cha h), lub: pracy, przedsięwzięciu, zob. w. 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2024-04-29T05:52:37Z</dcterms:modified>
</cp:coreProperties>
</file>