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być na niej, i wszystkie przybory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ją okrywać,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Zgromadzenia, arkę świadectwa, przebłagalnię,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nią, i wszystkie sprzęty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i skrzynię świadectwa, i ubłagalnią, która ma być nad nią, i wszystkie naczynia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przymierza i skrzynię świadectwa, i ubłagalnią, która nad nią jest, i wszytko naczynie przybytkowe,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przebłagalnię, która jest na niej, i wszystkie sprzęty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Skrzynię Świadectwa, wieko, które jest na niej,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 i przebłagalnię, która jest na nim,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płytę przebłagalną, która na niej spoczywa,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Zjednoczenia, Arkę dla Świadectwa, Płytę Przebłagania spoczywającą na niej i w ogóle wszystkie sprzęty do Namiotu: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Wyznaczonych Czasów, Skrzynię dla Świadectwa, pokrywę odkupienia, która jest na niej, i wszystkie sprzęty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шатро свідченя, і кивот завіту і очищення, що на ньому, і посуд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Zboru, arkę dla świadectwa; wieko, co będzie na niej i wszystkie przybory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 i Arkę Świadectwa oraz pokrywę, która jest na niej, i wszystkie przybory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2024-04-29T05:53:01Z</dcterms:modified>
</cp:coreProperties>
</file>