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Mojżesza: Idź, wyrusz stąd, ty i lud, który wywiodłeś z ziemi egipskiej, do ziemi, którą przysiągłem dać Abrahamowi, Izaakowi i Jakubowi, mówiąc: Dam ją twojemu nasieniu.*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12:7&lt;/x&gt;; &lt;x&gt;10 26:3&lt;/x&gt;; &lt;x&gt;10 28:13&lt;/x&gt;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2024-04-29T11:35:04Z</dcterms:modified>
</cp:coreProperties>
</file>