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słupa obłoku przy wejściu do namiotu, każdy wstawał i kłaniał się, pozostając przy 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słup obłoku stojący u wejścia do namiotu. Wtedy cały lud powstawał i oddawał pokłon,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wszystek lud słup obłokowy, stojący u drzwi namiotu, powstawał wszystek lud i kłaniał się każdy u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wszyscy, że słup obłokowy stał u drzwi przybytku. I stali oni, i kłaniali się przeze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widział, że słup obłoku stawał u wejścia do namiotu. Cały lud stawał i każdy oddawał pokłon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cały lud słup obłoku stojący u wejścia do Namiotu, i wtedy powstawał cały lud,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wstawał, a każdy kłaniał się przy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lud ujrzał, że kolumna obłoku stoi u wejścia do Namiotu Spotkania, każdy padał na twarz u wejścia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widząc słup obłoku stojący u wejścia do Namiotu, nie tylko powstawał, lecz także padał na twarz, każdy przed swym namiotem.]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widział słup obłoku stojący u wejścia do Namiotu. Powstawał cały lud i każdy człowiek składał pokłon u wejścia do swojego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стовп хмари, що стояв при дверях шатра. І стоячи, ввесь нарід поклонився, кожний від дверей свого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widział słup obłoku, który stał u wejścia do Przybytku; zatem cały lud wstawał i się kłaniał, każdy u wejścia do swojego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widział słup obłoku stojący u wejścia do namiotu i cały lud wstawał, i kłaniał się, każdy przy wejściu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2024-04-29T10:00:06Z</dcterms:modified>
</cp:coreProperties>
</file>