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czym miałbym poznać, że znalazłem łaskę w Twoich oczach — ja i Twój lud — jak nie po tym, że Ty pójdziesz z nami? Tylko to nas może wyróżnić — mnie i Twój lud — spośród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bowiem będzie można poznać, że ja i twój lud znaleźliśmy łaskę w twoich oczach?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pójdziesz z nami? W ten sposób ja i twój lud będziemy wyróżnieni spośród wszystkich ludów,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czemże tu znać będzie, żem znalazł łaskę w oczach twoich, ja i lud twój? izali nie po tem, gdy pójdziesz z nami? bo tak oddzieleni będziemy, ja i lud twój, od każdego ludu, który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czymże będziem mogli poznać, ja i lud twój, żeśmy naleźli łaskę przed obliczem twoim, jeśli nie pójdziesz z nami, żebyśmy byli chwaleni od wszytkich narodów, które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poznam, ja i lud mój, że darzysz nas łaskawością, jeśli nie po tym, że pójdziesz z nami, gdyż przez to będziemy wyróżnieni ja i Twój lud spośród wszystkich narodów, które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bowiem można poznać, że znalazłem łaskę w oczach twoich, ja i lud twój, jak nie po tym, że Ty pójdziesz z nami, bo wtedy będziemy wyróżnieni, ja i lud twój,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będzie można poznać, że znalazłem u Ciebie życzliwość, ja i Twój lud, jeśli nie po tym, że pójdziesz z nami? W ten sposób zostaniemy wyróżnieni, ja i Twój lud, ze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wędrowanie razem z nami będzie wystarczającym dowodem na to, że zarówno ja, jak i Twój lud, znaleźliśmy łaskę w Twoich oczach. To wyróżni mnie oraz Twój lud spośród wszystkich narodów, jakie zamieszkują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czymże będzie można poznać, że znalazłem łaskę w Twoich oczach, i ja, i Twój lud? Czyż nie po tym, że pójdziesz z nami, a w ten sposób ja i Twój lud będziemy wyróżnieni spośród wszystkich ludów, jakie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[inaczej] będzie wiadome, że znalazłem przychylność u Ciebie, ja i Twój lud, jeśli nie pójdziesz z nami? [Przez to] będziemy odróżnieni, ja i Twój lud, od wszystkich ludów,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czym innym będzie wiadome, że znalazłem łaskę w Twoich oczach, ja i Twój lud? Czyż nie po tym, że pójdziesz z nami, żebyśmy w ten sposób byli odróżnieni ja i Twój lud od każdego ludu na powierzchni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będzie wiadomo, że znalazłem łaskę w twoich oczach, ja i twój lud? Czy nie stąd, że pójdziesz z nami i że ja oraz twój lud będziemy się różnić od każdego innego ludu, który jest na powierzchni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2024-04-29T10:38:12Z</dcterms:modified>
</cp:coreProperties>
</file>