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8"/>
        <w:gridCol w:w="232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Pokaż mi, proszę, Twoją chwałę.*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2024-04-29T11:29:04Z</dcterms:modified>
</cp:coreProperties>
</file>